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płoną jak piec – i pożerają swoich władców.* Wszyscy ich królowie upadli. Nikt z nich nie woła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zionie żarem jak piec — i pożerają swoich władców. Wszyscy królowie poupadali. Nikt z nich nie woła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są rozpaleni jak piec i pożerają swoich sędziów; wszyscy ich królowie upadli. Nie ma 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wołał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zgoła rozpalili się jako piec, a pożerają sędziów swoich; wszyscy królowie ich upadają, niemasz między nimi, ktoby wołał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Wszytcy rozgrzali się jako piec, a pożarli sędzie swe, wszytcy królowie ich upadli, nie masz między nimi wołającego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żarzą jak piec rozpalony i pożerają swoich sędziów. Upadli wszyscy ich królowie, żaden z nich nie wołał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rozognieni jak piec i pożerają swoich władców; wszyscy ich królowie padają, nikt z nich nie woła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jak piec rozpalony i pożerają swoich sędziów. Upadają wszyscy ich królowie, żaden z nich Mnie nie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rozpaleni jak piec i pożerają swoich sędziów. Wszyscy ich królowie giną, ale żaden z nich nie woła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rozpaleni jak piec; pożerają swych zwierzchników; ich królowie wszyscy poginęli, a żaden z nich nie wołał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загрілися як піч і пожерли їхніх суддів. Всі їхні царі впали, не було в них того, хто закликав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rozgrzani są jak piec, więc pożerają swoich sędziów. Ich wszyscy królowie padli, a żaden z nich się do Mnie nie zwrócił.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rozpaleni jak pice i pochłaniają swych sędziów. Upadli wszyscy ich królowie; żaden z nich do mnie nie woła.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2024-04-30T21:45:55Z</dcterms:modified>
</cp:coreProperties>
</file>