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7"/>
        <w:gridCol w:w="1356"/>
        <w:gridCol w:w="6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płoną jak piec – i pożerają swoich władców.* Wszyscy ich królowie upadli. Nikt z nich nie woła do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2024-05-01T01:07:47Z</dcterms:modified>
</cp:coreProperties>
</file>