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6"/>
        <w:gridCol w:w="5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Efraim? Zmieszał się on z narodami! Efraim stał się jak nieobrócony placek.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Efraim? Zmieszał się on z narodami! Efraim stał się jak nie obrócony placek.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Efraim zmieszał się z narodami; Efraim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podpłomyk nieodwrócony.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ten się z narodami zmieszał; Efraim będzie jako podpłomyk nieprzewracany.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ten się z narodami mieszał, Efraim stał się podpłomykiem, którego nie przewracają.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narodami się zmieszał Efraim i jest podobny do podpłomyka, którego nie odwrócono.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zmieszał się z narodami. Efraim stał się jak placek nie obrócony.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zmieszał się z ludami, stał się jak nieodwrócony podpłomyk.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zmieszał się z narodami. Efraim jest podobny do podpłomyka, którego nie odwrócono.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wmieszał się między narody: Efraim stał się podobny do podpłomyka, którego nie odwrócono [w porę].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Ефраїм він замішався в народах, Ефраїм став пляцком, що не обертається.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– to on będzie zaczyniony pomiędzy ludami; Efraim stał się niczym podpłomyk, którego nie można odwrócić.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”Efraim zaś miesza się między ludy. Efraim stał się jak okrągły placek nie przewrócony na drugą stronę.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2024-05-01T09:29:12Z</dcterms:modified>
</cp:coreProperties>
</file>