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Izraela jak (niedojrzałe) winne grona na pustyni, widziałem waszych ojców z początku jak wczesną figę na figowcu.* Lecz przyszli do Baal-Peor** i poświęcili się hańbie,*** i stali się obrzydliwością jak ich ukochanie.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7:7-8&lt;/x&gt;; &lt;x&gt;50 9:1-6&lt;/x&gt;; &lt;x&gt;50 32:10&lt;/x&gt;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25:3&lt;/x&gt;; &lt;x&gt;230 106:28&lt;/x&gt;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Baala.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2024-04-30T16:47:10Z</dcterms:modified>
</cp:coreProperties>
</file>