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9"/>
        <w:gridCol w:w="2026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Klepisko i prasa ich nie wykarmi, a moszcz ich* zawiedzie.**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: w MT jej,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2024-04-30T14:56:03Z</dcterms:modified>
</cp:coreProperties>
</file>