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robić w uroczysty dzień i w dzień święta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robili, kiedy przyjdą święta? Czym to się zajmiecie w świąteczny dzień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uroczysty dzień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dzień uroczysty i w dzień święta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dzień uroczysty, w dzień święta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święta, w uroczysty dzień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dzień uroczysty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zrobicie w dzień uroczystego zgromadzenia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świąteczny i w uroczysty dzień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czynić będziecie w dzień świąteczny albo w dzień święta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зробите в день зібрання і в день господнього празника?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poczniecie w obliczu uroczystego święta i dnia święta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dniu spotkania oraz w dniu święta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2024-04-30T20:11:32Z</dcterms:modified>
</cp:coreProperties>
</file>