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6"/>
        <w:gridCol w:w="52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przed naszymi oczami nie przepadła żywność?* (A) z domu naszego Boga – radość i wesele?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na naszych oczach nie wyczerpała się żywność? A w domu naszego Boga — radość i wesele?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na naszych oczach nie zginęła żywność, a z domu naszego Boga — radość i wesele?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przed oczyma naszemi nie zginęła żywność, a z domu Boga naszego radość i wesele?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przed oczyma waszemi żywność zginęła z domu Boga naszego, radość i wesele?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na naszych oczach nie znika żywność, a z domu Boga naszego - radość i wesele?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została zniszczona na naszych oczach żywność, a z domu naszego Boga radość i wesele?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 naszych oczach nie znikła żywność, a z domu naszego Boga radość i wesele?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 naszych oczach znika żywność i nie ma już radości w domu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na naszych oczach nie zabrano nam pokarmu, a z Domu Boga naszego - radości i wesela?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Перед вашими очима їжа знищена, веселість і радість з дому вашого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na waszych oczach został odjęty pokarm, a z Domu naszego Boga radość i wesele?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na naszych oczach nie została odjęta żywność; od domu naszego Boga – radość i wesele?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6:3-6&lt;/x&gt;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2024-04-25T20:07:02Z</dcterms:modified>
</cp:coreProperties>
</file>