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8"/>
        <w:gridCol w:w="1417"/>
        <w:gridCol w:w="6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 wołam, JAHWE, gdyż ogień pożarł pastwiska na stepie i płomień spalił wszystkie drzewa polne.*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19:24&lt;/x&gt;; &lt;x&gt;40 11:1&lt;/x&gt;; &lt;x&gt;50 28:22&lt;/x&gt;; &lt;x&gt;50 32:22&lt;/x&gt;; &lt;x&gt;300 4:4&lt;/x&gt;; &lt;x&gt;350 8:14&lt;/x&gt;; &lt;x&gt;370 1:4&lt;/x&gt;; &lt;x&gt;430 1:18&lt;/x&gt;; &lt;x&gt;430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2024-03-28T15:48:10Z</dcterms:modified>
</cp:coreProperties>
</file>