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3"/>
        <w:gridCol w:w="1945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sługi i na służące* wyleję w tych dniach mego Ducha.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niewolników i niewolnice.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2024-04-28T14:58:31Z</dcterms:modified>
</cp:coreProperties>
</file>