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ryczy jak lew z Syjonu i z Jerozolimy wydaje swój głos, lament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ogarnia niwy pasterzy, a szczyt Karmelu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 zagrzmi z Syjonu, z Jerozolimy wyda swój głos; mieszkania pasterzy będą lamentować, a wyschnie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Zaryczy Pan z Syonu, z Jeruzalemu wyda głos swój ;i będą płakały mieszkania pasterzy, a wyschną pola najwyborniejsze.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Syjon zaryczy a z Jeruzalem da głos swój: i płakały ozdoby pasterzów a usechł wierzch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Pan z Syjonu zagrzmi, z Jeruzalem wyda swój głos, a lamentować będą łąki pasterzy i szczyt Karmelu uschnie.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grzmi z Syjonu i wydaje swój donośny głos z Jeruzalemu, dlatego żałobą okrywają się niwy pasterzy i 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powiedział: Gdy JAHWE zagrzmi z Syjonu i zawoła z Jerozolimy, wówczas żałobą okryją się łąki pasterzy i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zagrzmi z Syjonu, wyda swój głos z Jerozolimy, spustoszone będą pastwiska pasterzy i uschnie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przemówi Jahwe z Syjonu, z Jeruzalem zagrzmi swym głosem; wtedy pastwiska pasterzy okryją się żałobą, a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з Сіону, Він промовив, і з Єрусалиму видав свій голос, і заплакали пасовиська пастухів, і висох вершок Кармила.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huczy z Cyonu i Swym głosem odzywa się z Jeruszalaim; dlatego więdną niwy pasterzy oraz 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– z Syjonu zaryczy i z Jerozolimy wyda swój głos; i pastwiska pasterzy pogrążą się w żałobie, a szczyt Karmelu wyschnie”.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2024-04-16T13:06:29Z</dcterms:modified>
</cp:coreProperties>
</file>