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z 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dzierżącego berło Aszkelonu.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Zwrócę swoją rękę przeciwko Ekronowi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wygubię resztę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mieszkańca z Aszdodu i tego, który trzyma berło z Aszkelonu, i zwrócę swoją rękę przeciwko Ekronowi, i zginie resztka Filistynów,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obywatela z Azotu, i tego, który trzyma sceptr z Aszkalonu, i obrócę rękę moję przeciwko Akkaronowi, że zginie ostatek Filistynów,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obywatela z Azotu i trzymającego berło z Askalonu, i obrócę rękę moję na Akkaron, i zginą pozostali z Filistymów,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dzierżącego berło w Aszkelonie. Zwrócę rękę przeciw Ekronowi i zginie reszta Filistynów - rzekł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mieszkańców Aszdodu i władcę Aszkalonu. I zwrócę swoją rękę przeciwko Ekronowi, tak że zginie ostatek Filistynów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zabiję tego, który dzierży berło Aszkelonu, następnie zwrócę Moją rękę przeciw Ekronowi i zginie reszta Filistynów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Aszdodu i trzymającego władzę w Aszkelonie. Zwrócę moją rękę przeciwko Ekronowi i zginie reszta Filistynów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mieszkańców Aszdodu i tego, kto dzierży berło w Aszkalonie, zwrócę prawicę moją przeciwko Ekronowi, i Filistyni wyginą do reszty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з Азоту тих, що (там) живуть, і буде забране племя з Аскалону, і наведу мою руку на Аккарон, і згинуть чужинці, які остались,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mieszkańca Aszdodu oraz tego, co trzyma berło z Aszkelonu; zwrócę Moją rękę na Ekron i zginie szczątek Pelisztinów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mieszkańca Aszdodu oraz dzierżącego berło z Aszkelonu; i zawrócę swą rękę na Ekron, i poginą pozostali z Filistynów” – powiedział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2024-04-25T22:00:52Z</dcterms:modified>
</cp:coreProperties>
</file>