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JAHWE przysiągł na swoją świętość: Owszem, oto nadciągają na was dni, gdy was wywloką hakami,* a wasze potomstwo rybackimi kolcami.**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hakami, ּ</w:t>
      </w:r>
      <w:r>
        <w:rPr>
          <w:rtl/>
        </w:rPr>
        <w:t>בְצִּנֹות</w:t>
      </w:r>
      <w:r>
        <w:rPr>
          <w:rtl w:val="0"/>
        </w:rPr>
        <w:t xml:space="preserve"> (betsinnot), zn. niepewne; może: sznurami; wg G: orężem, ἐν ὅπλοις.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16:16&lt;/x&gt;; &lt;x&gt;420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2024-04-29T17:15:00Z</dcterms:modified>
</cp:coreProperties>
</file>