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 do Gilgal i mnóżcie nieprawość! Składajcie co rano ofiary, a co trzeci dzień dziesięciny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Betel i grzeszcie, w Gilgal rozmnóżcie przestępstwo; przynoście każdego ranka swoje ofiary,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trzeciego roku — swoje dziesięciny;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do Betel a bądzcie tułaczami w Galgal; rozmnóżcie przestępstwa, a przynoście na każdy poranek ofiary wasze, i trzeciego roku dziesięciny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Chodźcież do Betel a niezbożnie czyńcie, do Galgal a rozmnażajcie przestępstwo, a przynoście po ranu ofiary wasze, przez trzy dni dziesięciny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do Gilgal i grzeszcie więcej; przynoście co ranka ofiary wasze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Betelu i grzeszcie, do Gilgalu, i jeszcze mnóżcie grzech! Każdego ranka składajcie wasze ofiary, co trzeci dzień wasze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a w Gilgal grzeszcie jeszcze bardziej! Przynoście rankiem swoje ofiary, a co trzy dni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idźcie do Gigal i grzeszcie jeszcze więcej! Każdego ranka przynoście wasze ofiary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i do Gilgal, by grzeszyć jeszcze bardziej! Przynoście co rano swoje ofiary, co trzeci dzień swe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chodźcie do Betel oraz się sprzeniewierzajcie! Mnóżcie występki w Gilgal i każdego poranka składajcie wasze rzeźne ofiary, a co trzeciego dnia wasze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ʼPrzybądźcie do Betel i dopuszczajcie się występku. W Gilgal wielokrotnie dopuszczajcie się występku, rano zaś przynoście swe ofiary; trzeciego dnia – swoje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2024-04-29T17:00:07Z</dcterms:modified>
</cp:coreProperties>
</file>