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zsyłałem na was głód* we wszystkich waszych miastach i brak chleba we wszystkich waszych miejscowościach, nie nawróciliście się do Mnie**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zsyłałem na was głód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waszych miastach i brakowało wam chleba we wszystkich miejscowościach,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dałem wam czystość zębów we wszystkich waszych miastach i niedostatek chleba po wszystkich waszych miejscach, wy 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chociażem Ja wam dał czystość zębów we wszystkich miastach waszych, to jest, niedostatek chleba po wszystkich miejscach waszych, 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Stądże i ja dałem wam strętwienie zębów we wszech mieściech waszych i niedostatek chleba po wszech miejscach waszych, a 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sprowadziłem na was klęskę głodu we wszystkich waszych miastach i brak chleba we wszystkich waszych wioskach,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zesłałem na was klęskę głodu we wszystkich waszych miastach i pozbawiłem was chleba we wszystkich waszych siołach, 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 sprawiłem, że nie mieliście co jeść w żadnym z waszych miast, i zabrakło chleba we wszystkich waszych miejscowościach,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sprowadziłem na was klęskę głodu we wszystkich waszych miastach i brak chleba we wszystkich waszych wioskach.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sprawiłem we wszystkich waszych miastach, że zęby wasze nie miały co gryźć i że we wszystkich waszych osadach był niedostatek chleba;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вам біль зубів в усіх ваших містах і брак хлібів в усіх ваших місцях. І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 wam dałem czystość zębów we wszystkich waszych miastach i niedostatek chleba we wszystkich waszych siedzibach jednak do Mnie się nie nawróciliście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ʼDałem wam także czystość zębów we wszystkich waszych miastach i niedostatek chleba we wszystkich waszych miejscowościach;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dałem wam czystość zębów.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4:29-31&lt;/x&gt;; &lt;x&gt;50 30:1-10&lt;/x&gt;; &lt;x&gt;290 9:7-10&lt;/x&gt;; &lt;x&gt;300 32:30-42&lt;/x&gt;; &lt;x&gt;350 2:4-17&lt;/x&gt;; &lt;x&gt;350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2024-04-29T17:32:23Z</dcterms:modified>
</cp:coreProperties>
</file>