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winnicach* zawodzenie, gdyż przejdę pośród ciebie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winnicach : wg G: na drogach.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2024-05-05T15:41:14Z</dcterms:modified>
</cp:coreProperties>
</file>