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już więcej nie powstanie dziewica Izraela. Zostawiona jest na swej ziemi i nikt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i już nie powstanie dziewica Izraela. Leży porzucona na swej ziemi i nikt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i już nie powstanie dziewica Izraela. Leży opuszczona w swej ziemi i nie ma nikogo, kto by ją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Upadnie, a nie powstanie więcej panna Izraelska; opuszczona będzie w ziemi swej, a nie będzie, ktoby ją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Izraelska porzucona jest na ziemię swoję, nie masz, kto by ją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nie będzie mogła powstać Dziewica Izraela; leży na ziemi, nikt jej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już nie powstanie, dziewica Izraela; leży na własnej ziemi i nikt nie może jej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nie powstanie już więcej dziewica Izraela, leży na ziemi, nie ma jej kto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dziewica Izraela i już nie powstanie, leży na ziemi, nikt jej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”Upadła, już się nie podniesie, dziewica izraelska; leży porzucona na własnej ziemi, nikt jej nie podźwignie!”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впала, більше не додасть встати дівчина Ізраїль. Впала на своїй землі, немає того, хто би її підвів.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i nie może się podnieść dziewica israelska; legła na swojej ziemi i nikt jej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”Dziewica, Izrael, upadła; nie może się znowu podnieść. Została opuszczona na swej własnej ziemi; nikt jej nie podnosi.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2024-05-05T19:46:07Z</dcterms:modified>
</cp:coreProperties>
</file>