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biegają po skale? Czy orze (się tam) bydlętami?* Gdyż obróciliście prawo w truciznę, a owoc sprawiedliwości w piołun.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biegają po skale? Czy bydłem można orać morze?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 obróciliście prawo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konie mogą biegać po skale? Czy można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orać wołami? Sąd bowiem zamieniliście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konie mogą biegać po skale? Izali tam wołami orać mogą? Boście obrócili sąd w truciznę, a owoc sprawiedliwości w piołun;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rozkaże i skarze dom więtszy obaleniem, a dom mniejszy porysowaniem.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pędzą po skałach albo czy tam się orze wołami, że zamieniacie sprawiedliwość na truciznę, a owoc prawości - na cykutę?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mogą biegać po skale? Czy wołami można orać morze? Lecz wy obróciliście prawo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mogą biegać po skale? Czy można wołami orać morze? Ale wy zamieniliście prawo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pędzą po skałach albo czy można wołami orać morze? Bo zamieniacie sprawiedliwość w truciznę, a owoc prawości w 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mogą biegać po skałach albo czy można orać wołami morze? Wy jednak zmieniacie prawo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коні ганятимуться по камінню? Чи мовчатимуть з кобилами? Бо ви повернули суд на гнів, і плід праведности на гіркоту,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rumaki zdołają biegać po skale! Czy można tam orać bykami? Tak zamieniliście sąd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 po urwistej skale pobiegną konie albo czy ktoś będzie tam orał bydłem? Gdyż obróciliście sprawiedliwość w roślinę trującą, a owoc prawości w piołun,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Czy bydlęciem orze się morze? ּ</w:t>
      </w:r>
      <w:r>
        <w:rPr>
          <w:rtl/>
        </w:rPr>
        <w:t>בַּבָקָר יָם יֵחָרֵׁש</w:t>
      </w:r>
      <w:r>
        <w:rPr>
          <w:rtl w:val="0"/>
        </w:rPr>
        <w:t xml:space="preserve"> (jecharesz babaqar jam); wg G: Czy (konie) przechodzą w milczeniu między klaczami, εἰ παρασιωπήσονται ἐν θηλείαις.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2024-04-29T06:09:30Z</dcterms:modified>
</cp:coreProperties>
</file>