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Wylegujecie się na łożach z kości słoniowej* i wyciągacie się na swych dywanach,** i jecie jagnięta z trzody i cielęta z obory.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Wylegujecie się na łożach z kości słoniowej, wyciągacie się na swych kanapach, jecie jagnięta wypatrzone z trzody i najlepsze cielęta z 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sypiacie na łożach z kości słoniowej, a rozciągacie się na swoich posłaniach; którzy jadacie jagnięta z trzody, a cielce tuczone z zagrody;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sypiacie na łożach słoniowych, a rozciągacie się na pościelach waszych; którzy jadacie barany z trzody, a cielce tuczone ze stani;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sypiacie na łożach słoniowych a rozpustujecie na pościelach waszych; którzy jadacie baranka z trzody i cielce z pośrzodku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 na łożach z kości słoniowej i wylegują się na dywanach; jedzą oni jagnięta z trzody i cielęta ze środka 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Wylegują się na łożach z kości słoniowej i rozciągają się na swoich dywanach, zjadają jagnięta z trzody i cielęta z 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Kładą się na łożach z kości słoniowej i wyciągają się na swoich dywanach, jedzą jagnięta z trzody i z zagrody cielęta.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 na łożach z kości słoniowej i wylegują się na posłaniach, jedzą jagnięta z trzody i cielęta z zagrody wybrane.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Sypiają na łożach zdobionych kością słoniową i wylegują się na posłaniach; zjadają baranki z trzody i cielęta z zagrody,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спите на ліжках з слонової кости і живете розкішно на ваших постелях і їсте козенят з отар і телят з посеред молочних стад,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rozciągają na łożach z kości słoniowej, rozpierają na dywanach, zjadają tuczne barany trzody i młode cielce z obory;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tymi, którzy kładą się na łożach z kości słoniowej i wylegują się na sofach, i spożywają barany z trzody i młode byki spośród tucznych cieląt;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łóżka ozdabiane kością słoniową, &lt;x&gt;370 6:4&lt;/x&gt;L.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kanapach.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2024-04-29T03:27:58Z</dcterms:modified>
</cp:coreProperties>
</file>