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Wylegujecie się na łożach z kości słoniowej* i wyciągacie się na swych dywanach,** i jecie jagnięta z trzody i cielęta z obory.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łóżka ozdabiane kością słoniową, &lt;x&gt;370 6:4&lt;/x&gt;L.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kanapach.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2024-04-28T18:55:55Z</dcterms:modified>
</cp:coreProperties>
</file>