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0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choćby pozostało dziesięciu mężczyzn w jednym domu, i oni umrą.*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w jakimś domu zostało dziesięciu mężczyzn, to i oni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stanie się tak: Jeśli pozostanie dziesięć osób w jednym domu i one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zostanieli dziesięć osób w domu jednym, i ci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zostanie dziesięć mężów w domu jednym, i ci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pozostało dziesięciu mężów w jednym domu - i ci umrą;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tak: Choćby pozostało tylko dziesięciu mężczyzn w jednym domu, i oni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pozostanie dziesięciu w jednym domu i umrą,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tylko dziesięciu ludzi pozostało w jednym domu, nawet oni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jeśli w jakimś domu zostanie jeszcze dziesięciu ludzi, i oni będą musieli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коли остануться десять мужів в одній хаті, і помруть і остануть осталі,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jednym domu zostanie dziesięć osób – i te pomrą!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jeśli w jednym domu pozostanie dziesięciu mężów, to i oni poniosą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lecz pozostawiona zostanie reszta, καὶ ὑπολειφθήσονται οἱ κατάλοιποι.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2024-04-29T03:28:37Z</dcterms:modified>
</cp:coreProperties>
</file>