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będących w potrzebie i wykańczacie ubogich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ludzi w potrzebie i wyniszczacie ubogich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którzy pożeracie ubogiego, abyście wykorzenili biednych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tego, którzy pożeracie ubogiego, abyście wygubili chudziny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którzy trapicie ubogiego a czynicie, że giną niedostateczni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gnębicie ubogiego, a bezrolnego pozostawiacie bez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tępicie biednych kraju,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uciskacie ubogich, wyrzucacie biednych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niszczycie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co uciskacie biednego i co czyhacie na zgubę ubogich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ви, що з ранку гнобите бідного і насилуєте вбогого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ci, co usiłujecie pochłonąć ubogiego i zgubić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wy, którzy kąsacie ubogiego, aby unicestwić potulnych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19:10&lt;/x&gt;; &lt;x&gt;30 25:25-53&lt;/x&gt;; &lt;x&gt;50 15:7-11&lt;/x&gt;; &lt;x&gt;50 24:12-22&lt;/x&gt;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2024-04-29T05:40:04Z</dcterms:modified>
</cp:coreProperties>
</file>