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1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Przysiągł* JHWH** na chlubę Jakuba:*** Nigdy nie zapomnę wszystkich ich uczynków!****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na chlubę Jakuba: Nigdy wam nie zapomnę tych wszystkich nadużyć!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na chwałę Jakuba: Nigdy nie zapomnę wszystkich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 przez zacność Jakóbową, że nie zapomnę na wieki wszystkich spraw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JAHWE przeciw pysze Jakobowej: Jeśliże zapomnię aż do końca wszytkich uczynków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Poprzysiągł Pan na dumę Jakuba: Nie zapomnę nigdy wszystkich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 na dumę Jakuba: Nie zapomnę nigdy wszystkich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na dumę Jakuba: Nigdy nie zapomnę żadnego z ich uczynków!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JAHWE na chwałę Jakuba: „Nigdy nie zapomnę żadnego z ich uczynków”.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poprzysiągł na dumę Jakuba: ”Nigdy nie zapomnę żadnego ich uczynku!”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Кленеться Господь проти гордости Якова: Не забудуться всі ваші діла до побідного.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przysiągł pysznemu Jakóbowi: Zaprawdę, na wieki nie zapomnę o wszystkich ich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przysiągł na Majestat Jakuba: ʼNigdy nie zapomnę wszystkich ich uczynków.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21:23-24&lt;/x&gt;; &lt;x&gt;70 21:1&lt;/x&gt;; &lt;x&gt;110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47:5&lt;/x&gt;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24:14-15&lt;/x&gt;; &lt;x&gt;230 14:6&lt;/x&gt;; &lt;x&gt;230 82:1-8&lt;/x&gt;; &lt;x&gt;230 140:12&lt;/x&gt;; &lt;x&gt;90 2:8&lt;/x&gt;; &lt;x&gt;290 11:4&lt;/x&gt;; &lt;x&gt;290 61:1&lt;/x&gt;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2024-04-28T21:30:14Z</dcterms:modified>
</cp:coreProperties>
</file>