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ma zatrząść się ziemia i okryć się żałobą każdy jej mieszkaniec? Cała ona podniesie się jak Nil, wzbije się i opadnie jak rzeka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powodu nie ma zatrząść się ziemia, a żałoba okryć każdego jej mieszkańca? Oto cała ziemia podniesie się jak Nil, wzbije się i opadnie jak rzeka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zadrży ziemia i nie będzie lamentować każdy, kto w niej mieszka? Wzbierze się cała jak rzeka i zostanie porwana i zatopiona jakby przez rzekę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by się i ziemia nad tem nie poruszyła, i nie płakałby każdy, kto mieszka na niej? i owszem, wzbierze wszystka jako rzeka, i porwana i zatopiona będzie jako rzeką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 poruszy się ziemia, a płakać będzie wszelki obywatel jej? I wzbierze wszytek jako rzeka, i będzie wygnany, i zbieży jako potok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ziemia nie zadrży i czyż nie będą lamentować wszyscy jej mieszkańcy? Wzbierze ona cała jak Nil, wzburzy się i opadnie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z tego powodu zatrząść się ziemia i żałobą okryć się wszyscy jej mieszkańcy? Ona cała podniesie się jak Nil i opadnie jak Rzeka Egipska.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powodu nie zatrzęsie się ziemia? Czy nie będą lamentować wszyscy jej mieszkańcy? Czy nie podniesie się jak Nil i nie opadnie jak Nil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zadrży ziemia z tego powodu i czy nie będą lamentować wszyscy jej mieszkańcy? Nie wzbierze ona jak wody Nilu, nie wzburzy się i nie opadnie jak rzeka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wobec tego ziemi nie ogarnie drżenie, a wszyscy jej mieszkańcy nie pogrążą się w smutku? Podniesie się cała jak Nil (i znowu się cofnie) i opadnie jak Nil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цими не буде збентежена земля, і не заплаче кожний, що в ній живе, і не піде наче ріка викінчення, і не зійде наче єгипетска ріка?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wobec tego, nie musi zadrżeć ziemia i struchleć każdy, kto na niej mieszka? Tak, cała wzbierze jak rzeka, wzburzy się i opadnie jak micrejski strumień.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zadrży ziemia, a każdy jej mieszkaniec nie pogrąży się w żałości; i czy nie podniesie się cała jak Nil i nie będzie się burzyć, i nie opadnie jak Nil w Egipcie?ʼ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2024-04-29T04:21:01Z</dcterms:modified>
</cp:coreProperties>
</file>