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6"/>
        <w:gridCol w:w="5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zasadzę ich na ich ziemi,* i już ich nie wyrwą z ich ziemi, którą im dałem – mówi JAHWE, twój Bóg.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Zasadzę ich na ich ziemi i z tej ziemi, którą im dałem, już nikt ich nie wyrwie — mówi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Zasadzę ich w ich ziemi; i nigdy nie zostaną wykorzenieni ze swojej ziemi, którą im dałem, mówi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ich wszczepię w ziemi ich, że nie będą więcej wykorzenieni z ziemi swojej, którąm im dał, mówi Pan,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nasadzę je w ziemię ich, a nie wyrwę ich więcej z ziemie ich, którąm im dał, mówi JAHWE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Zasadzę ich na ich ziemi, a nigdy nie będą wyrwani z ziemi, którą im dałem - mówi Pan,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Zaszczepię ich na ich ziemi; i nikt ich już nie wyrwie z ich ziemi, którą im dałem - mówi Pan,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Osadzę ich na ich ziemi i nie zostaną nigdy wyrwani z ziemi, którą im dałem − mówi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zasadzę ich na ich ziemi, i już nigdy nie będą wyrwani z ziemi, którą im dałem- mówi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Zasadzę ich na ojczystej glebie i nigdy już nie zostaną wyrwani ze swej ziemi, którą im dałem - mówi Jahwe,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насаджу їх на їхній землі, і більше не будуть виполені з їхньої землі, яку Я їм дав, говорить Господь Бог Вседержитель.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Zaszczepię ich w Swojej ziemi, aby nie byli więcej rugowani ze swej ziemi, którą im oddałem – mówi WIEKUISTY,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zasadzę ich na ich ziemi, i nie będą już wykorzenieni ze swej ziemi, którą im dałemʼ – rzekł JAHWE, twój Bóg”.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32:41&lt;/x&gt;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2024-05-01T06:10:26Z</dcterms:modified>
</cp:coreProperties>
</file>