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jesteście dla Mnie jak potomkowie Kuszytów, synowie Izraela? — oświadcza JAHWE. Czy nie wyprowadziłem Izraela z ziemi egipskiej, Filistynów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czy nie jesteście dla mnie jak synowie Etiopii? — mówi JAHWE. Czy nie wyprowadziłem Izraela z ziemi Egiptu, Filistynów z Kaftor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jesteście podobni synom Murzyńskim przedemną, o synowie Izraelscy? mówi Pan; izalim Izraela nie wywiódł z ziemi Egipskiej jako Filistyńczyków z Kaftor,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jako synowie Murzyńscy wy jesteście mi, synowie Izraelscy? mówi JAHWE. Izali nie Izraela wywiodłem z ziemie Egipskiej, a Palestyny z Kappadocyjej, a Syriany z Cyreny?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jesteście dla Mnie jak Kuszyci, wy, synowie Izraela? - wyrocznia Pana. Czyż Izraela nie wyprowadziłem z ziemi egipskiej jak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tym samym, co Kuszyci, wy, synowie Izraela? - mówi Pan. Czy nie wyprowadziłem Izraela z ziemi egipskiej, Filistyńczyków z Kaftoru, a Aramejczyków z Kiru?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Kuszyci, wy synowie Izraela? − wyrocznia JAHWE − Czy nie wyprowadziłem Izraela z ziemi egipskiej, podobnie jak 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Izraelici! Czy nie jesteście dla Mnie jak Kuszyci? Czyż nie wyprowadziłem Izraela z ziemi egipskiej,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znaczycie w moich oczach, o synowie Izraela, tyle właśnie, co Kuszyci? - mówi Jahwe. Czyż nie wywiodłem Izraela z ziemi egipskiej, a 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Czy u Mnie nie jesteście podobni do kuszyckich synów? – mówi WIEKUISTY. Czy nie wyprowadziłem Israela z ziemi Micraim, jak Pelisztinów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ʼSynowie Izraela, czyż nie jesteście dla mnie jak synowie Kuszytów?ʼ – brzmi wypowiedź JAHWE. ʼCzyż nie wyprowadziłem Izraela z ziemi egipskiej, a Filistynów z Krety oraz Syrii z Kir?ʼ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2024-05-01T10:36:58Z</dcterms:modified>
</cp:coreProperties>
</file>