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JAHWE skierowane są na to grzeszne królestwo i wytępię je z powierzchni ziemi, jednak nie wytępię domu Jakuba doszczętnie*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45:7&lt;/x&gt;; &lt;x&gt;300 5:18&lt;/x&gt;; 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2024-05-01T06:14:53Z</dcterms:modified>
</cp:coreProperties>
</file>