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nakażę – i przesieję dom Izraela pośród wszystkich narodów, tak jak przesiewa się w przetaku, i nawet ziarnko* nie upadnie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ziarnko, </w:t>
      </w:r>
      <w:r>
        <w:rPr>
          <w:rtl/>
        </w:rPr>
        <w:t>צְרֹור</w:t>
      </w:r>
      <w:r>
        <w:rPr>
          <w:rtl w:val="0"/>
        </w:rPr>
        <w:t xml:space="preserve"> (tseror), hl, lub: kamyk (&lt;x&gt;100 17:13&lt;/x&gt;).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2024-05-01T03:29:20Z</dcterms:modified>
</cp:coreProperties>
</file>