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stać na rozstaju dróg, aby wytracić tych, którzy uciekali, ani wydać tych, którzy pozostali spośród nich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stój na rozstaniu dróg, abyś zatracał tych, którzy z nich uchodzą; ani podawaj nieprzyjacielowi w moc tych, którzy z nich zostali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stał na rozstaniach, abyś zabijał tych, co uciekali, ani zawrzesz pozostałych jego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stawać na rozdrożu, by zabijać jego uciekinierów! I nie wydawaj jego ocalonych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stój na rozstaju dróg, aby zabijać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aby zabijać jego uchodźców i nie wydawaj ich w ręce wroga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skrzyżowaniach dróg, aby zabijać jego uchodźców ani nie wydawaj ocalałych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rozstajach dróg, żeby zabijać jego zbiegów! Nie wydawaj tych, którzy umknęli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ти не мав стати в їхніх виходах, щоб вигубити з них тих, що спасаються, ані не мав ти замкнути втікачів з них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stawać na rozdrożu, aby tępić jego uchodźców oraz wydawać jego niedobitków w 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powinieneś stać na rozstaju dróg, aby wytracić jego uciekinierów; i nie powinieneś wydać jego ocalałych w dniu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2024-04-27T00:50:11Z</dcterms:modified>
</cp:coreProperties>
</file>