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wzbił się wysoko jak orzeł, choćbyś pośród gwiazd uwił sobie gniazdo, i stamtąd cię sprowadzę*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49:16&lt;/x&gt;; &lt;x&gt;300 51:53&lt;/x&gt;; &lt;x&gt;230 139:7-12&lt;/x&gt;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2024-04-26T01:00:33Z</dcterms:modified>
</cp:coreProperties>
</file>