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przeszukany został Ezaw,* przetrząśnięte jego tajne skarbce.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zostanie dokładnie przeszukany,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przetrząśnięte będą jego tajne skarbce!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przeszukane są skarby Ezawa, a przetrząśnięte jego skryte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wyszpiegowane są skarby Ezaw, a wynalezione są skryte rzeczy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wyszperowali Ezaw, wyśladowali tajemne miejsca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przeszukali Ezawa, splądrowali jego schowki!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ogołocony jest Ezaw, przetrząśnięte są jego skarby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przeszukają Ezawa, przetrząsną jego kryjówki.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dokładnie przeszukają Ezawa i przetrząsną jego tajemne skarbce!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przeszukają Ezawa, jak przetrząsną kryjówki jego [kraju]!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досліджено Ісава і захоплено ним сховане.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Ezaw jest przetrząśnięty i przeszukane jego skarby!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dokładnie przeszukano tych spośród Ezawa! Jakże wyszperano jego ukryte skarby!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Ezaw, </w:t>
      </w:r>
      <w:r>
        <w:rPr>
          <w:rtl/>
        </w:rPr>
        <w:t>עֵׂשָו</w:t>
      </w:r>
      <w:r>
        <w:rPr>
          <w:rtl w:val="0"/>
        </w:rPr>
        <w:t xml:space="preserve"> (‘esaw); czyli: człowiek czynu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2024-04-18T12:49:22Z</dcterms:modified>
</cp:coreProperties>
</file>