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zawołali do JAHWE i powiedzieli: Ach, JHWH! Niech nie zginiemy przez duszę tego człowieka i nie wkładaj na nas krwi niewinnej,* gdyż Ty, JAHWE, tak, jak ci się spodobało, uczyniłeś.**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&lt;x&gt;230 115:3&lt;/x&gt;;&lt;x&gt;230 135:6&lt;/x&gt;.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&lt;x&gt;230 115:3&lt;/x&gt;; &lt;x&gt;230 135:6&lt;/x&gt;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2024-04-26T14:46:19Z</dcterms:modified>
</cp:coreProperties>
</file>