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żeglarze, każdy zawołał do swojego boga;* wrzucili też do morza sprzęty,** które były na okręcie, aby odciążyć go od nich. A Jonasz zszedł na tyły*** statku,**** położył się i twardo zasnął.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Przestraszeni żeglarze zaczęli wzywać — każdy swojego boga. Chcąc odciążyć okręt, wyrzucili za burtę nawet jego osprzęt. Jonasz tymczasem zaszył się w zakamarkach pod pokładem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żeglarze przestraszyli się i każdy z nich wołał do swego boga, a wyrzucali do morza ładunek, który był na okręcie, aby ten był lżejszy. Ale Jonasz zszedł wcześniej na niższy pokład okrętu, położył się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żeglarze ulękłszy się wołali każdy do boga swego, a wyrzucali do morza to, co mieli na okręcie, aby tem lżejszy był; ale Jonasz zszedł był na stronę okrętu, a położywszy się spał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żeglarze, i wołali mężowie do boga swego, i wyrzucali naczynia, które były w okręcie, do morza, żeby się ulżył od nich. A Jonasz zszczedł wewnątrz w okręt i spał snem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więc żeglarze i każdy wołał do swego bóstwa; wyrzucili do morza ładunek, który był na okręcie, by uczynić go lżejszym. Jonasz zaś zszedł w głąb wnętrza okrętu, położył się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żeglarze przestraszyli się i każdy wołał do swojego boga; sprzęt, który był na okręcie, wyrzucili do morza, aby zmniejszyć ciężar. Jonasz zaś zszedł na sam dół okrętu i zasnął twardym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przerazili się żeglarze i zawołali każdy do swego boga. Potem wyrzucili do morza ładunek, który był na statku, aby uczynić go lżejszym. Jonasz zaś zszedł pod pokład, położył się i zasnął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żeglarzy, więc każdy z nich zaczął wzywać swojego boga. Wyrzucili do morza ładunek, aby odciążyć statek. Jonasz natomiast zszedł na najniższy pokład, położył się i głęboko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żeglarzy padł strach i każdy wzywał swojego boga; wyrzucili nawet do morza przedmioty, jakie był na okręcie, by zmniejszyć obciążenie. Jonasz tymczasem zszedł do najniższego pomieszczenia okrętu, położył się i zasnął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збоялися моряки і закричали кожний до їхнього бога і викидали до моря посуд, що в кораблі, щоб облегчитися від них. А Йона зійшов в живіт корабля і спав і храпів.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się wystraszyli i wołali – każdy do swojego boga, a także wyrzucali do morza ładunek, który był na okręcie, by stał się lżejszy. Zaś Jonasz zszedł na dolną przestrzeń okrętu, położył się oraz 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marynarze się przestraszyli i zaczęli wołać o pomoc, każdy do swego boga. I wyrzucali do morza przedmioty, które były na statku, aby go odciążyć. A Jonasz zszedł w głąb tego statku, mającego pokład, położył się i mocno zasnął.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użycie tego słowa w: &lt;x&gt;90 17:22&lt;/x&gt;; &lt;x&gt;110 10:21&lt;/x&gt;; &lt;x&gt;130 15:16&lt;/x&gt;; &lt;x&gt;290 18:2&lt;/x&gt;; &lt;x&gt;300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tyły, </w:t>
      </w:r>
      <w:r>
        <w:rPr>
          <w:rtl/>
        </w:rPr>
        <w:t>יַרְכָה</w:t>
      </w:r>
      <w:r>
        <w:rPr>
          <w:rtl w:val="0"/>
        </w:rPr>
        <w:t xml:space="preserve"> (jarcha h), ładownia pod pokładem l. rufa; pokrewne ak. arkat eleppi, które ozn. rufę; wzmianka o zejściu wskazuje na miejsce pod pokładem. Jedyny w Biblii przypadek użycia tego słowa w odniesieniu do okrętu. W innych przypadkach słowo to ozn.: (1) tyły, na przykład budynku (&lt;x&gt;20 26:22&lt;/x&gt;, 27;&lt;x&gt;20 36:27&lt;/x&gt;, 32; &lt;x&gt;330 46:19&lt;/x&gt;), komnatę z tyłu domu (&lt;x&gt;110 6:16&lt;/x&gt;; &lt;x&gt;230 128:3&lt;/x&gt;; &lt;x&gt;370 6:10&lt;/x&gt;), tylne części człowieka (przenośnie: tylną granicę; &lt;x&gt;10 49:13&lt;/x&gt;); (2) odległą część jaskini (&lt;x&gt;90 24:4&lt;/x&gt;), dno cysterny (&lt;x&gt;290 14:15&lt;/x&gt;), dolną część Szeolu (&lt;x&gt;330 32:23&lt;/x&gt;), najbardziej odległe zakątki górskie (&lt;x&gt;70 19:1&lt;/x&gt;, 18; &lt;x&gt;120 19:23&lt;/x&gt;; &lt;x&gt;290 37:24&lt;/x&gt;), najwyższy szczyt góry (&lt;x&gt;230 48:3&lt;/x&gt;) oraz pn geograficzną – jako najdalszy zakątek ziemi (&lt;x&gt;290 14:13&lt;/x&gt;; &lt;x&gt;330 38:6&lt;/x&gt;, 15;&lt;x&gt;330 39:2&lt;/x&gt;).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statek, </w:t>
      </w:r>
      <w:r>
        <w:rPr>
          <w:rtl/>
        </w:rPr>
        <w:t>סְפִינָה</w:t>
      </w:r>
      <w:r>
        <w:rPr>
          <w:rtl w:val="0"/>
        </w:rPr>
        <w:t xml:space="preserve"> (sefina h), tj. statek z pokładem; hl; od aram.? Termin ten w językach semickich odnosi się do statków z paroma pokładami. W tym przypadku ozn. raczej ładownię, &lt;x&gt;390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2024-04-20T07:41:43Z</dcterms:modified>
</cp:coreProperties>
</file>