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posunięcie Boga przygnębiło jednak Jonasza, a nawet go oburzyło.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Jonaszowi bardzo się to nie podobało i 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bardzo Jonaszowi, i rozpalił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utrapiony jest Jonasz utrapieniem wielkim, i 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podobało się to Jonaszowi i oburzył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Jonaszowi bardzo się to nie podobało, tak że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Jonaszowi bardzo się to nie spodobało i 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Jonaszowi bardzo się to nie podobało i srodze się oburzył.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był bardzo niezadowolony i 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засмутився великим смутком і замішався.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zmartwiło Jonasza wielkim zmartwieniem oraz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Jonaszowi bardzo się to nie podobało i zapałał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2024-05-19T00:05:05Z</dcterms:modified>
</cp:coreProperties>
</file>