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miałbym żałować Niniwy, tego wielkiego miasta, w którym jest więcej niż sto dwadzieścia tysięcy ludzi, którzy nie poznali (różnicy) między swą prawą ręką a lewą,* oraz wiele bydła?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miałbym żałować Niniwy, tego ważnego miasta, w którym żyje więcej niż sto dwadzieścia tysięcy mieszkańców nie umiejących rozróżnić między tym, co prawe, a tym, co lewe, oraz wiele bydła?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miałbym nie żałować Niniwy, tego wielkiego miasta, w którym jest więcej niż sto dwadzieścia tysięcy ludzi, którzy nie umieją rozróżnić swej prawej ręki od lewej, a także wiele bydła?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Jabym nie miał żałować Niniwy, miasta tak wielkiego? w którem jest więcej niżeli sto i dwadzieścia tysięcy ludzi, którzy nie umieją rozeznać między prawicą swoją i lewicą swoją, i bydła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bych nie miał przepuścić Niniwe, miastu wielkiemu, w którym jest więcej niż sto i dwadzieścia tysięcy ludzi, którzy nie wiedzą, co jest między prawicą a lewicą ich, i bydła wiele?!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Ja nie powinienem okazać litości Niniwie, wielkiemu miastu, gdzie znajduje się więcej niż sto dwadzieścia tysięcy ludzi, którzy nie odróżniają swej prawej ręki od lewej, a nadto mnóstwo zwierząt?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miałbym żałować Niniwy, tego wielkiego miasta, w którym żyje więcej niż sto dwadzieścia tysięcy ludzi, którzy nie umieją rozróżnić między tym, co prawe, a tym, co lewe, a nadto wiele bydła?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miałbym ulitować się nad Niniwą, wielkim miastem, w którym jest więcej niż sto dwadzieścia tysięcy ludzi, nieumiejących rozróżnić między tym co prawe, a tym co lewe, a nadto jest wiele bydła?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miałbym się nie użalić nad Niniwą, wielkim miastem, w którym mieszka więcej niż sto dwadzieścia tysięcy ludzi, nieumiejących rozróżnić prawej ręki od lewej, a także wielkie stada?”.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miałbym nie użalić się nad Niniwą, tym wielkim miastem, w którym żyje więcej niż sto dwadzieścia tysięcy istnień ludzkich, nie umiejących odróżnić prawicy od lewicy, i takie mnóstwo bydła?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хіба Я не пошкодую великого міста Ніневії, в якому живуть більше ніж сто двадцять тисяч людей, які не пізнали їхньої правиці чи їхню лівицю, і багато скотини?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miałbym nie żałować Ninewy, tego wielkiego miasta, w którym się znajduje więcej niż sto dwadzieścia tysięcy ludzi nie umiejących rozeznać między swoją prawicą a lewicą, oraz tak wiele bydła?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ja nie miałbym żałować Niniwy, wielkiego miasta, w którym jest więcej niż sto dwadzieścia tysięcy ludzi wcale nie umiejących odróżnić swej prawicy od lewicy, a do tego wiele zwierząt domowych?”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którzy nie poznali (…) lewą, ּ</w:t>
      </w:r>
      <w:r>
        <w:rPr>
          <w:rtl/>
        </w:rPr>
        <w:t>בֵין־ יְמִינֹו לִׂשְמֹאלֹו לֹא־יָדַע</w:t>
      </w:r>
      <w:r>
        <w:rPr>
          <w:rtl w:val="0"/>
        </w:rPr>
        <w:t xml:space="preserve"> , wyrażenie tylko tu w SP; wg niektórych chodzi w nim o to, że w Niniwie mieszkało 120 tysięcy dzieci poniżej siódmego roku życia, nie wspominając o dorosłych. Jeśli tak, to kierując się proporcją, że dzieci w tym wieku stanowią 1/5 populacji, Niniwa liczyła ok. 600 tysięcy mieszkańców. Słabością takiego wyjaśnienia jest </w:t>
      </w:r>
      <w:r>
        <w:rPr>
          <w:rtl/>
        </w:rPr>
        <w:t>אָדָם</w:t>
      </w:r>
      <w:r>
        <w:rPr>
          <w:rtl w:val="0"/>
        </w:rPr>
        <w:t xml:space="preserve"> , które ozn. ludzi w ogóle, a nie tylko dzieci. Może raczej chodzi o karygodną, lecz możliwą do skorygowania beztroskę etyczną, która charakteryzowała mieszkańców Niniwy. Zob. &lt;x&gt;100 19:35&lt;/x&gt;; &lt;x&gt;250 10:2&lt;/x&gt;; &lt;x&gt;330 22:26&lt;/x&gt;;&lt;x&gt;330 44:23&lt;/x&gt;, &lt;x&gt;390 4:11&lt;/x&gt;L.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2024-05-19T03:34:45Z</dcterms:modified>
</cp:coreProperties>
</file>