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pustyni Synaj, w namiocie spotkania, w pierwszym dniu drugiego miesiąca, w drugim roku po wyjściu Izraela z Egiptu.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przemówił do Mojżesza na pustyni Synaj, w Namiocie Zgromadzenia,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miesiąca, w drugim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do Mojżesza na puszczy Synaj, w namiocie zgromadzenia pierwszego dnia miesiąca wtórego, roku wtórego, po wyjściu ich z ziemi Egipskiej, 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w przybytku przymierza, pierwszego dnia miesiąca wtórego, roku wtórego po wyszciu ich z Egiptu,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drugiego miesiąca, w drugim roku po wyjściu z Egiptu, tymi słowami przemówił Pan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po wyjściu z ziemi egipskiej przemówił Pan do Mojżesza na pustyni Synaj w Namiocie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od wyjścia Izraelitów z ziemi egipskiej,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miesiąca, w drugim roku po wyjściu z ziemi egipskiej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drugiego po wyjściu z Egiptu, pierwszego dnia drugiego miesiąca, tak przemówił Jahwe do Mojżesza na pustyni Synaj w Namiocie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pustyni Synaj Bóg przemówił do Moszego w Namiocie Wyznaczonych Czasów, pierwszego [dnia] drugiego miesiąca [ijar], w drugim roku po ich wyjściu z ziemi Micrajim, wyjaśniając mu [podstawowe, alegoryczne, midraszowe i mistyczne znaczenia zawarte w Torze Pisanej i Ustnej oraz wszystkie szczegóły halachiczne dotyczące przykazania, które dawał synom Jisraela w tych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Синайській пустині, в шатрі свідчення, в першім (дні) другого місяця, другого року після їхнього виходу з єгипетскої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Synaj, w Przybytku Zboru, pierwszego dnia drugiego miesiąca, drugiego roku od ich wyjścia z ziemi Micraim,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pustkowiu Synaj, w namiocie spotkania, pierwszego dnia miesiąca drugiego, w drugim roku po ich wyjściu z ziemi egipskiej,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2024-04-26T06:35:25Z</dcterms:modified>
</cp:coreProperties>
</file>