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5"/>
        <w:gridCol w:w="3513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z Beniamina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—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Benjaminowego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 -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Beniamina –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–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-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Beniamina -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Binjamina Awidan, syn Gidoniego,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Веніаміна - Авідан син Ґадеонія.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Biniamina Abidan, syn Gideoni;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Gideoniego;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2024-03-29T11:52:28Z</dcterms:modified>
</cp:coreProperties>
</file>