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całego zgromadzenia* ** synów Izraela według ich rodzin, według domu ich ojców,*** z liczbą imion wszystkich mężczyzn według głów,****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imienny spis wszystkich mężczyzn, jednego po drugim, z całego zgromadzenia synów Izraela według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całe zgromadzenie synów Izraela według ich rodzin i według domów ich ojców, licząc imiona wszystkich mężczyzn, głowa po głowie;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Obliczcie sumę wszystkiego zgromadzenia synów Izraelskich według narodów ich, i według domów ojców ich według imion ich, każdego mężczyznę według głów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sumę wszytkiego zgromadzenia synów Izraelowych według rodzajów i domów ich, i imiona każdego, cokolwiek jest płci męskiej,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obliczenia całego zgromadzenia Izraelitów według szczepów i rodów, licząc według głów imiona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całego zboru synów izraelskich według ich szczepów i rodów, spis imienny wszystkich mężczyzn,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całą społeczność Izraela według rodów i rodzin, licząc imiennie wszystkich mężczyzn, jednego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„Policzcie całą społeczność Izraelitów według rodów i rodzin, licząc imiennie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policzcie całą społeczność synów Izraela według ich rodów i rodzin, licząc imiona wszystkich mężczyzn,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Zróbcie spis całej społeczności synów Jisraela według ich rodzin, [a ci, którzy są urodzeni z dwóch różnych plemion, zostaną policzeni według] domu ich ojców. [Liczcie biorąc] od głowy [datek pół szekla i] spisując imiona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Зробіть перелік всього збору ізраїльських синів за їхніми родами, за домами їхніх батьків, за числом їхнього імени, кожний чоловічого роду за своєю головою,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zastęp całego zboru synów Israela według ich rodzin, według ich rodowych domów imienny wykaz wszelkiego ich męskiego pogłowia.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”Dokonajcie spisu ogólnej liczby zgromadzenia synów Izraela według ich rodzin, według domu ich ojców, stosownie do liczby imion – wszystkich mężczyzn, głowa po głowie,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Zróbcie spis całego zgromadzenia, </w:t>
      </w:r>
      <w:r>
        <w:rPr>
          <w:rtl/>
        </w:rPr>
        <w:t>אֶת־רֹאׁשּכָל־עֲדַת ׂשְאּו</w:t>
      </w:r>
      <w:r>
        <w:rPr>
          <w:rtl w:val="0"/>
        </w:rPr>
        <w:t xml:space="preserve"> , idiom: podnieście głowy l. zbierzcie (liczbę) głów, zob. &lt;x&gt;40 1:49&lt;/x&gt;;&lt;x&gt;40 4:2&lt;/x&gt;, 22;&lt;x&gt;40 26:2&lt;/x&gt;;&lt;x&gt;40 31:26&lt;/x&gt;, 49.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26:1-51&lt;/x&gt;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domu ich ojców, </w:t>
      </w:r>
      <w:r>
        <w:rPr>
          <w:rtl/>
        </w:rPr>
        <w:t>לְבֵית אֲבֹתָם</w:t>
      </w:r>
      <w:r>
        <w:rPr>
          <w:rtl w:val="0"/>
        </w:rPr>
        <w:t xml:space="preserve"> , l. 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, zob. &lt;x&gt;20 16:16&lt;/x&gt;;&lt;x&gt;20 38:26&lt;/x&gt;; &lt;x&gt;40 3:47&lt;/x&gt;; &lt;x&gt;130 23:3&lt;/x&gt;,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2024-03-29T11:41:24Z</dcterms:modified>
</cp:coreProperties>
</file>