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(życia) wzwyż, wszystkich zdolnych w Izraelu do walki,* dokonajcie** ich przeglądu*** według ich zastępów, ty i Aaron,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zdolnych do walki, </w:t>
      </w:r>
      <w:r>
        <w:rPr>
          <w:rtl/>
        </w:rPr>
        <w:t>צָבָא יֹצֵא</w:t>
      </w:r>
      <w:r>
        <w:rPr>
          <w:rtl w:val="0"/>
        </w:rPr>
        <w:t xml:space="preserve"> , idiom: wychodzących do walki l. wychodzących w zastępie, zdolnych do służby wojskowej.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dokonajcie ich przeglądu, ּ</w:t>
      </w:r>
      <w:r>
        <w:rPr>
          <w:rtl/>
        </w:rPr>
        <w:t>תִפְקְדּו</w:t>
      </w:r>
      <w:r>
        <w:rPr>
          <w:rtl w:val="0"/>
        </w:rPr>
        <w:t xml:space="preserve"> (tifqedu), lub: spiszcie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2024-04-25T18:03:49Z</dcterms:modified>
</cp:coreProperties>
</file>