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3"/>
        <w:gridCol w:w="1957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Efraima było czterdzieści tysięcy pięciuset.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2024-03-28T15:35:54Z</dcterms:modified>
</cp:coreProperties>
</file>