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będą obozować wokół przybytku Świadectwa i – aby gniew nie spadł na zgromadzenie synów Izraela – Lewici będą pełnić przy przybytku Świadectwa straż.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2024-04-24T22:26:24Z</dcterms:modified>
</cp:coreProperties>
</file>