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2"/>
        <w:gridCol w:w="3640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—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 -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Zewuluna Eliaw, syn Chelona,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Завулона -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Zebuluna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2024-04-20T08:35:49Z</dcterms:modified>
</cp:coreProperties>
</file>