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3"/>
        <w:gridCol w:w="2278"/>
        <w:gridCol w:w="2764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2024-04-19T18:59:15Z</dcterms:modified>
</cp:coreProperties>
</file>