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Beniamina (szedł) Abidan, syn Gidoniego.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2024-05-07T19:32:22Z</dcterms:modified>
</cp:coreProperties>
</file>