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91"/>
        <w:gridCol w:w="1937"/>
        <w:gridCol w:w="2351"/>
        <w:gridCol w:w="4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2024-05-26T09:58:36Z</dcterms:modified>
</cp:coreProperties>
</file>