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Aszera Setur, syn Michaela.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2024-05-26T21:32:08Z</dcterms:modified>
</cp:coreProperties>
</file>