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przyszli do Mojżesza i do Aarona oraz do całego zgromadzenia synów Izraela w Kadesz* na pustyni Paran, i zdali sprawę im oraz całemu zgromadzeniu, a także pokazali im płody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Kadesz : duża oaza odległa o ok. 80 km na pd zach od Beerszeby, na pd granicy Kanaanu.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2024-05-19T02:56:49Z</dcterms:modified>
</cp:coreProperties>
</file>