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 mieszka w ziemi Negeb, a Chetyta* i Jebuzyta, i Amoryta zamieszkuje góry, Kananejczyk zaś mieszka nad morzem oraz wzdłuż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G: Chiwwita, </w:t>
      </w:r>
      <w:r>
        <w:rPr>
          <w:rtl/>
        </w:rPr>
        <w:t>וְהַחִּוִי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2024-05-19T01:47:12Z</dcterms:modified>
</cp:coreProperties>
</file>