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6"/>
        <w:gridCol w:w="3737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— Kaleb, syn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pokolenie Symeonowego Safat, syn 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 - Safat, syna Huri.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Jehudy Kalew, syn Jefunego.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 Халеб син Єфоннія.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Jehudy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2024-05-19T02:58:06Z</dcterms:modified>
</cp:coreProperties>
</file>