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8"/>
        <w:gridCol w:w="2056"/>
        <w:gridCol w:w="2495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Judy Kaleb, syn Jefunego.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2024-05-26T19:51:25Z</dcterms:modified>
</cp:coreProperties>
</file>