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 lub przy każdym baranie, lub przy każdym jagnięciu z baranków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cielcu, przy każdym baranie lub przy każdym jagnięciu z baranków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wole, przy każdym baranie, jagnięciu lub koźlęciu.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przy każdym wole, i przy każdym baranie i baranku, bądź z owiec bądź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każdej ofierze z cielca, barana oraz jagnięcia czy 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wole, przy każdym baranie oraz przy każdym jagnięciu z owiec lub przy koźlęciu.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każdej ofierze z cielca, barana, a także jagnięcia czy 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składaniu każdej ofiary z cielca, barana, jagnięcia i 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trzeba postępować przy ofiarowaniu każdego wołu, każdego barana, jagnięcia czy koziołka.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będziecie czynić dla każdego byka albo barana, albo młodej owcy, albo młodego kozła.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Принесеш одному теляті чи одному баранові чи одному ягняті з овець чи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każdym byku oraz przy każdym baranie lub jagnięciu z owiec, czy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z każdym bykiem lub z każdym baranem, lub z pojedynczą sztuką spośród baranków czy spośród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2024-04-28T12:16:34Z</dcterms:modified>
</cp:coreProperties>
</file>